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92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Токарева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0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Токарев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Токарев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967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92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1">
    <w:name w:val="cat-OrganizationName grp-20 rplc-11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OrganizationNamegrp-20rplc-15">
    <w:name w:val="cat-OrganizationName grp-20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